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C6" w:rsidRPr="002942C6" w:rsidRDefault="002942C6">
      <w:pPr>
        <w:rPr>
          <w:rFonts w:ascii="Verdana" w:hAnsi="Verdana"/>
          <w:sz w:val="24"/>
          <w:szCs w:val="24"/>
        </w:rPr>
      </w:pPr>
      <w:r w:rsidRPr="002942C6">
        <w:rPr>
          <w:rFonts w:ascii="Verdana" w:hAnsi="Verdana"/>
          <w:sz w:val="24"/>
          <w:szCs w:val="24"/>
        </w:rPr>
        <w:t>Beste ouders</w:t>
      </w:r>
    </w:p>
    <w:p w:rsidR="002942C6" w:rsidRPr="002942C6" w:rsidRDefault="002942C6">
      <w:pPr>
        <w:rPr>
          <w:rFonts w:ascii="Verdana" w:hAnsi="Verdana"/>
          <w:sz w:val="24"/>
          <w:szCs w:val="24"/>
        </w:rPr>
      </w:pPr>
    </w:p>
    <w:p w:rsidR="002942C6" w:rsidRPr="002942C6" w:rsidRDefault="002942C6">
      <w:pPr>
        <w:rPr>
          <w:rFonts w:ascii="Verdana" w:hAnsi="Verdana"/>
          <w:sz w:val="24"/>
          <w:szCs w:val="24"/>
        </w:rPr>
      </w:pPr>
      <w:r w:rsidRPr="002942C6">
        <w:rPr>
          <w:rFonts w:ascii="Verdana" w:hAnsi="Verdana"/>
          <w:sz w:val="24"/>
          <w:szCs w:val="24"/>
        </w:rPr>
        <w:t>In het belang van de kinderen, geef ik enkele opdrachten mee om thuis te maken. Op die manier wordt de leerstof toch wat ingeoefend en bijgehouden.</w:t>
      </w:r>
    </w:p>
    <w:p w:rsidR="00513AA6" w:rsidRDefault="00513A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Vandaag werden alle instructies gegeven zodat ze de oefeningen zelfstandig kunnen maken.</w:t>
      </w:r>
    </w:p>
    <w:p w:rsidR="00513AA6" w:rsidRDefault="00513AA6" w:rsidP="00513AA6">
      <w:pPr>
        <w:rPr>
          <w:rFonts w:ascii="Verdana" w:hAnsi="Verdana"/>
          <w:sz w:val="24"/>
          <w:szCs w:val="24"/>
        </w:rPr>
      </w:pPr>
      <w:r w:rsidRPr="002942C6">
        <w:rPr>
          <w:rFonts w:ascii="Verdana" w:hAnsi="Verdana"/>
          <w:sz w:val="24"/>
          <w:szCs w:val="24"/>
        </w:rPr>
        <w:t>Het is belangrijk dat de kinderen deze taken zo goed mogelijk invullen en serieus nemen.</w:t>
      </w:r>
      <w:r>
        <w:rPr>
          <w:rFonts w:ascii="Verdana" w:hAnsi="Verdana"/>
          <w:sz w:val="24"/>
          <w:szCs w:val="24"/>
        </w:rPr>
        <w:t xml:space="preserve"> (netjes werken en er niet met de pet naar gooien)</w:t>
      </w:r>
    </w:p>
    <w:p w:rsidR="002942C6" w:rsidRPr="002942C6" w:rsidRDefault="002942C6">
      <w:pPr>
        <w:rPr>
          <w:rFonts w:ascii="Verdana" w:hAnsi="Verdana"/>
          <w:i/>
          <w:sz w:val="24"/>
          <w:szCs w:val="24"/>
          <w:u w:val="single"/>
        </w:rPr>
      </w:pPr>
      <w:r w:rsidRPr="002942C6">
        <w:rPr>
          <w:rFonts w:ascii="Verdana" w:hAnsi="Verdana"/>
          <w:i/>
          <w:sz w:val="24"/>
          <w:szCs w:val="24"/>
          <w:u w:val="single"/>
        </w:rPr>
        <w:t>Taal :</w:t>
      </w:r>
    </w:p>
    <w:p w:rsidR="002942C6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WB blz. 30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boek blz. 39 tot 45    WB blz. 35-36 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boek blz. 52-53   WB blz. 37-38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werkblad taalbeschouwing</w:t>
      </w:r>
    </w:p>
    <w:p w:rsidR="00735ACB" w:rsidRDefault="00735ACB" w:rsidP="00735ACB">
      <w:pPr>
        <w:pStyle w:val="Lijstalinea"/>
        <w:rPr>
          <w:rFonts w:ascii="Verdana" w:hAnsi="Verdana"/>
          <w:sz w:val="24"/>
          <w:szCs w:val="24"/>
        </w:rPr>
      </w:pP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spelling blz. 20-21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blz. 23 oef. 15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werkblad werkwoorden werkertjes reeks 1 en 2</w:t>
      </w:r>
    </w:p>
    <w:p w:rsidR="00735ACB" w:rsidRDefault="00735ACB" w:rsidP="00735A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  <w:u w:val="single"/>
        </w:rPr>
        <w:t>Wiskunde :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werkboek vanaf blz. 67 tot het einde (geen driehoekjes)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oefenbundel blok 9</w:t>
      </w:r>
    </w:p>
    <w:p w:rsidR="00735ACB" w:rsidRDefault="00735ACB" w:rsidP="00735ACB">
      <w:p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Frans :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Franse woordjes (alle oefenmomenten)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WB blz. 50-51-52-53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Werkblad werkwoorden aanvullen (6 werkwoorden)</w:t>
      </w:r>
    </w:p>
    <w:p w:rsidR="00735ACB" w:rsidRDefault="00735ACB" w:rsidP="00735ACB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Inoefenen via </w:t>
      </w:r>
      <w:proofErr w:type="spellStart"/>
      <w:r>
        <w:rPr>
          <w:rFonts w:ascii="Verdana" w:hAnsi="Verdana"/>
          <w:sz w:val="24"/>
          <w:szCs w:val="24"/>
        </w:rPr>
        <w:t>Bingel</w:t>
      </w:r>
      <w:proofErr w:type="spellEnd"/>
      <w:r>
        <w:rPr>
          <w:rFonts w:ascii="Verdana" w:hAnsi="Verdana"/>
          <w:sz w:val="24"/>
          <w:szCs w:val="24"/>
        </w:rPr>
        <w:t xml:space="preserve"> U13+14</w:t>
      </w:r>
    </w:p>
    <w:p w:rsidR="00513AA6" w:rsidRDefault="00513AA6" w:rsidP="00513AA6">
      <w:pPr>
        <w:pStyle w:val="Lijstalinea"/>
        <w:rPr>
          <w:rFonts w:ascii="Verdana" w:hAnsi="Verdana"/>
          <w:sz w:val="24"/>
          <w:szCs w:val="24"/>
        </w:rPr>
      </w:pPr>
    </w:p>
    <w:p w:rsidR="00513AA6" w:rsidRPr="00513AA6" w:rsidRDefault="00513AA6" w:rsidP="00513AA6">
      <w:pPr>
        <w:rPr>
          <w:rFonts w:ascii="Verdana" w:hAnsi="Verdana"/>
          <w:sz w:val="24"/>
          <w:szCs w:val="24"/>
        </w:rPr>
      </w:pPr>
      <w:r w:rsidRPr="00513AA6">
        <w:rPr>
          <w:rFonts w:ascii="Verdana" w:hAnsi="Verdana"/>
          <w:sz w:val="24"/>
          <w:szCs w:val="24"/>
        </w:rPr>
        <w:t>Bedankt om dit wat mee op te volgen.</w:t>
      </w:r>
    </w:p>
    <w:p w:rsidR="00513AA6" w:rsidRDefault="00513AA6" w:rsidP="00513AA6">
      <w:pPr>
        <w:rPr>
          <w:rFonts w:ascii="Verdana" w:hAnsi="Verdana"/>
          <w:sz w:val="24"/>
          <w:szCs w:val="24"/>
        </w:rPr>
      </w:pPr>
      <w:r w:rsidRPr="00513AA6">
        <w:rPr>
          <w:rFonts w:ascii="Verdana" w:hAnsi="Verdana"/>
          <w:sz w:val="24"/>
          <w:szCs w:val="24"/>
        </w:rPr>
        <w:t>Indien er problemen of vragen zijn, kan je me gerust contacteren.</w:t>
      </w:r>
      <w:r>
        <w:rPr>
          <w:rFonts w:ascii="Verdana" w:hAnsi="Verdana"/>
          <w:sz w:val="24"/>
          <w:szCs w:val="24"/>
        </w:rPr>
        <w:t xml:space="preserve"> (zie gegevens in de agenda)</w:t>
      </w:r>
    </w:p>
    <w:p w:rsidR="00045A86" w:rsidRDefault="00045A86" w:rsidP="00513AA6">
      <w:pPr>
        <w:rPr>
          <w:rFonts w:ascii="Verdana" w:hAnsi="Verdana"/>
          <w:sz w:val="24"/>
          <w:szCs w:val="24"/>
        </w:rPr>
      </w:pPr>
    </w:p>
    <w:p w:rsidR="00045A86" w:rsidRDefault="00045A86" w:rsidP="00513AA6">
      <w:pPr>
        <w:rPr>
          <w:rFonts w:ascii="Verdana" w:hAnsi="Verdana"/>
          <w:sz w:val="24"/>
          <w:szCs w:val="24"/>
        </w:rPr>
      </w:pPr>
    </w:p>
    <w:p w:rsidR="00513AA6" w:rsidRDefault="00513AA6" w:rsidP="00513A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 vriendelijke groeten</w:t>
      </w:r>
    </w:p>
    <w:p w:rsidR="00513AA6" w:rsidRDefault="00513AA6" w:rsidP="00735A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Juf Karine</w:t>
      </w:r>
      <w:bookmarkStart w:id="0" w:name="_GoBack"/>
      <w:bookmarkEnd w:id="0"/>
    </w:p>
    <w:p w:rsidR="00735ACB" w:rsidRPr="00735ACB" w:rsidRDefault="00735ACB" w:rsidP="00735ACB">
      <w:pPr>
        <w:rPr>
          <w:rFonts w:ascii="Verdana" w:hAnsi="Verdana"/>
          <w:sz w:val="24"/>
          <w:szCs w:val="24"/>
        </w:rPr>
      </w:pPr>
    </w:p>
    <w:p w:rsidR="002942C6" w:rsidRPr="002942C6" w:rsidRDefault="002942C6">
      <w:pPr>
        <w:rPr>
          <w:rFonts w:ascii="Verdana" w:hAnsi="Verdana"/>
          <w:sz w:val="24"/>
          <w:szCs w:val="24"/>
        </w:rPr>
      </w:pPr>
    </w:p>
    <w:sectPr w:rsidR="002942C6" w:rsidRPr="0029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427"/>
    <w:multiLevelType w:val="hybridMultilevel"/>
    <w:tmpl w:val="57B07D44"/>
    <w:lvl w:ilvl="0" w:tplc="30D485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6"/>
    <w:rsid w:val="00045A86"/>
    <w:rsid w:val="002942C6"/>
    <w:rsid w:val="00513AA6"/>
    <w:rsid w:val="00735ACB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D42"/>
  <w15:chartTrackingRefBased/>
  <w15:docId w15:val="{0329D6CE-3DB0-4DD9-8C29-DD34CEE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5A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Roobroek</dc:creator>
  <cp:keywords/>
  <dc:description/>
  <cp:lastModifiedBy>Karine Roobroek</cp:lastModifiedBy>
  <cp:revision>1</cp:revision>
  <cp:lastPrinted>2020-03-13T11:44:00Z</cp:lastPrinted>
  <dcterms:created xsi:type="dcterms:W3CDTF">2020-03-13T11:13:00Z</dcterms:created>
  <dcterms:modified xsi:type="dcterms:W3CDTF">2020-03-13T11:45:00Z</dcterms:modified>
</cp:coreProperties>
</file>